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31" w:rsidRDefault="00384331" w:rsidP="00384331">
      <w:pPr>
        <w:snapToGrid w:val="0"/>
        <w:rPr>
          <w:rFonts w:cs="ＭＳ 明朝"/>
          <w:color w:val="auto"/>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6285"/>
        <w:gridCol w:w="242"/>
      </w:tblGrid>
      <w:tr w:rsidR="00384331" w:rsidRPr="00C745F1" w:rsidTr="00746D33">
        <w:trPr>
          <w:trHeight w:val="716"/>
        </w:trPr>
        <w:tc>
          <w:tcPr>
            <w:tcW w:w="9427" w:type="dxa"/>
            <w:gridSpan w:val="4"/>
            <w:tcBorders>
              <w:top w:val="single" w:sz="4" w:space="0" w:color="000000"/>
              <w:left w:val="single" w:sz="4" w:space="0" w:color="000000"/>
              <w:bottom w:val="nil"/>
              <w:right w:val="single" w:sz="4" w:space="0" w:color="000000"/>
            </w:tcBorders>
          </w:tcPr>
          <w:p w:rsidR="00384331" w:rsidRPr="00C745F1" w:rsidRDefault="00384331" w:rsidP="00746D33">
            <w:pPr>
              <w:suppressAutoHyphens/>
              <w:kinsoku w:val="0"/>
              <w:autoSpaceDE w:val="0"/>
              <w:autoSpaceDN w:val="0"/>
              <w:snapToGrid w:val="0"/>
              <w:spacing w:line="266" w:lineRule="atLeast"/>
              <w:jc w:val="left"/>
              <w:rPr>
                <w:rFonts w:ascii="ＭＳ 明朝" w:hAnsi="Century"/>
                <w:spacing w:val="16"/>
              </w:rPr>
            </w:pPr>
          </w:p>
          <w:p w:rsidR="00384331" w:rsidRPr="00C745F1" w:rsidRDefault="00384331" w:rsidP="00746D33">
            <w:pPr>
              <w:suppressAutoHyphens/>
              <w:kinsoku w:val="0"/>
              <w:autoSpaceDE w:val="0"/>
              <w:autoSpaceDN w:val="0"/>
              <w:snapToGrid w:val="0"/>
              <w:spacing w:line="266" w:lineRule="atLeast"/>
              <w:jc w:val="center"/>
              <w:rPr>
                <w:rFonts w:ascii="ＭＳ 明朝" w:hAnsi="Century"/>
                <w:color w:val="auto"/>
                <w:sz w:val="24"/>
                <w:szCs w:val="24"/>
              </w:rPr>
            </w:pPr>
            <w:r w:rsidRPr="00691F23">
              <w:rPr>
                <w:rFonts w:cs="ＭＳ 明朝" w:hint="eastAsia"/>
                <w:sz w:val="28"/>
              </w:rPr>
              <w:t>同意書</w:t>
            </w:r>
          </w:p>
        </w:tc>
      </w:tr>
      <w:tr w:rsidR="00F97C91" w:rsidRPr="00C745F1" w:rsidTr="0027105E">
        <w:trPr>
          <w:trHeight w:val="839"/>
        </w:trPr>
        <w:tc>
          <w:tcPr>
            <w:tcW w:w="9427" w:type="dxa"/>
            <w:gridSpan w:val="4"/>
            <w:tcBorders>
              <w:top w:val="nil"/>
              <w:left w:val="single" w:sz="4" w:space="0" w:color="000000"/>
              <w:bottom w:val="nil"/>
              <w:right w:val="single" w:sz="4" w:space="0" w:color="000000"/>
            </w:tcBorders>
          </w:tcPr>
          <w:p w:rsidR="00F97C91" w:rsidRPr="00C745F1" w:rsidRDefault="00F97C91" w:rsidP="00746D33">
            <w:pPr>
              <w:overflowPunct/>
              <w:autoSpaceDE w:val="0"/>
              <w:autoSpaceDN w:val="0"/>
              <w:snapToGrid w:val="0"/>
              <w:jc w:val="left"/>
              <w:textAlignment w:val="auto"/>
              <w:rPr>
                <w:rFonts w:ascii="ＭＳ 明朝" w:hAnsi="Century"/>
                <w:color w:val="auto"/>
                <w:sz w:val="24"/>
                <w:szCs w:val="24"/>
              </w:rPr>
            </w:pPr>
          </w:p>
        </w:tc>
      </w:tr>
      <w:tr w:rsidR="00384331" w:rsidRPr="00C745F1" w:rsidTr="00746D33">
        <w:trPr>
          <w:trHeight w:val="408"/>
        </w:trPr>
        <w:tc>
          <w:tcPr>
            <w:tcW w:w="9427" w:type="dxa"/>
            <w:gridSpan w:val="4"/>
            <w:tcBorders>
              <w:top w:val="nil"/>
              <w:left w:val="single" w:sz="4" w:space="0" w:color="000000"/>
              <w:bottom w:val="nil"/>
              <w:right w:val="single" w:sz="4" w:space="0" w:color="000000"/>
            </w:tcBorders>
          </w:tcPr>
          <w:p w:rsidR="00384331" w:rsidRPr="00C745F1" w:rsidRDefault="00384331" w:rsidP="00746D33">
            <w:pPr>
              <w:suppressAutoHyphens/>
              <w:kinsoku w:val="0"/>
              <w:autoSpaceDE w:val="0"/>
              <w:autoSpaceDN w:val="0"/>
              <w:snapToGrid w:val="0"/>
              <w:spacing w:line="266" w:lineRule="atLeast"/>
              <w:jc w:val="right"/>
              <w:rPr>
                <w:rFonts w:ascii="ＭＳ 明朝" w:hAnsi="Century"/>
                <w:color w:val="auto"/>
                <w:sz w:val="24"/>
                <w:szCs w:val="24"/>
              </w:rPr>
            </w:pPr>
            <w:r w:rsidRPr="00C745F1">
              <w:rPr>
                <w:rFonts w:cs="ＭＳ 明朝" w:hint="eastAsia"/>
              </w:rPr>
              <w:t>年　　月　　日</w:t>
            </w:r>
          </w:p>
        </w:tc>
      </w:tr>
      <w:tr w:rsidR="00F97C91" w:rsidRPr="00C745F1" w:rsidTr="00A34036">
        <w:trPr>
          <w:trHeight w:val="1002"/>
        </w:trPr>
        <w:tc>
          <w:tcPr>
            <w:tcW w:w="9427" w:type="dxa"/>
            <w:gridSpan w:val="4"/>
            <w:tcBorders>
              <w:top w:val="nil"/>
              <w:left w:val="single" w:sz="4" w:space="0" w:color="000000"/>
              <w:bottom w:val="nil"/>
              <w:right w:val="single" w:sz="4" w:space="0" w:color="000000"/>
            </w:tcBorders>
          </w:tcPr>
          <w:p w:rsidR="00F97C91" w:rsidRPr="00F97C91" w:rsidRDefault="00F97C91" w:rsidP="00F97C91">
            <w:pPr>
              <w:suppressAutoHyphens/>
              <w:kinsoku w:val="0"/>
              <w:autoSpaceDE w:val="0"/>
              <w:autoSpaceDN w:val="0"/>
              <w:snapToGrid w:val="0"/>
              <w:spacing w:line="334" w:lineRule="exact"/>
              <w:ind w:firstLineChars="100" w:firstLine="210"/>
              <w:jc w:val="left"/>
              <w:rPr>
                <w:rFonts w:ascii="ＭＳ 明朝" w:hAnsi="Century"/>
                <w:spacing w:val="16"/>
              </w:rPr>
            </w:pPr>
            <w:r>
              <w:rPr>
                <w:rFonts w:cs="ＭＳ 明朝" w:hint="eastAsia"/>
              </w:rPr>
              <w:t>（申請者）</w:t>
            </w:r>
            <w:r w:rsidRPr="00C745F1">
              <w:rPr>
                <w:rFonts w:cs="ＭＳ 明朝" w:hint="eastAsia"/>
              </w:rPr>
              <w:t xml:space="preserve">　</w:t>
            </w:r>
            <w:r>
              <w:rPr>
                <w:rFonts w:cs="ＭＳ 明朝" w:hint="eastAsia"/>
              </w:rPr>
              <w:t>宛</w:t>
            </w:r>
          </w:p>
        </w:tc>
      </w:tr>
      <w:tr w:rsidR="00384331" w:rsidRPr="00C745F1" w:rsidTr="00746D33">
        <w:trPr>
          <w:trHeight w:val="804"/>
        </w:trPr>
        <w:tc>
          <w:tcPr>
            <w:tcW w:w="9427" w:type="dxa"/>
            <w:gridSpan w:val="4"/>
            <w:tcBorders>
              <w:top w:val="nil"/>
              <w:left w:val="single" w:sz="4" w:space="0" w:color="000000"/>
              <w:bottom w:val="nil"/>
              <w:right w:val="single" w:sz="4" w:space="0" w:color="000000"/>
            </w:tcBorders>
          </w:tcPr>
          <w:p w:rsidR="00384331" w:rsidRPr="00C745F1" w:rsidRDefault="00384331" w:rsidP="00746D33">
            <w:pPr>
              <w:suppressAutoHyphens/>
              <w:kinsoku w:val="0"/>
              <w:autoSpaceDE w:val="0"/>
              <w:autoSpaceDN w:val="0"/>
              <w:snapToGrid w:val="0"/>
              <w:spacing w:line="266" w:lineRule="atLeast"/>
              <w:jc w:val="left"/>
              <w:rPr>
                <w:rFonts w:ascii="ＭＳ 明朝" w:hAnsi="Century"/>
                <w:color w:val="auto"/>
                <w:sz w:val="24"/>
                <w:szCs w:val="24"/>
              </w:rPr>
            </w:pPr>
            <w:r w:rsidRPr="00C745F1">
              <w:rPr>
                <w:rFonts w:cs="ＭＳ 明朝" w:hint="eastAsia"/>
              </w:rPr>
              <w:t xml:space="preserve">　</w:t>
            </w:r>
            <w:r>
              <w:rPr>
                <w:rFonts w:cs="ＭＳ 明朝" w:hint="eastAsia"/>
                <w:color w:val="auto"/>
              </w:rPr>
              <w:t>下記のとおり、認定の申請に係る体験の機会の場において環境保全の意欲の増進に関する事業を実施することについて同意します</w:t>
            </w:r>
            <w:r w:rsidRPr="001623E6">
              <w:rPr>
                <w:rFonts w:cs="ＭＳ 明朝" w:hint="eastAsia"/>
                <w:color w:val="auto"/>
              </w:rPr>
              <w:t>。</w:t>
            </w:r>
          </w:p>
        </w:tc>
      </w:tr>
      <w:tr w:rsidR="00384331" w:rsidRPr="00C745F1" w:rsidTr="00746D33">
        <w:trPr>
          <w:trHeight w:val="746"/>
        </w:trPr>
        <w:tc>
          <w:tcPr>
            <w:tcW w:w="242" w:type="dxa"/>
            <w:tcBorders>
              <w:top w:val="nil"/>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285" w:type="dxa"/>
            <w:tcBorders>
              <w:top w:val="single" w:sz="4" w:space="0" w:color="000000"/>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ascii="ＭＳ 明朝" w:hAnsi="Century"/>
                <w:color w:val="auto"/>
                <w:sz w:val="24"/>
                <w:szCs w:val="24"/>
              </w:rPr>
            </w:pPr>
          </w:p>
        </w:tc>
      </w:tr>
      <w:tr w:rsidR="00384331" w:rsidRPr="00C745F1" w:rsidTr="00F97C91">
        <w:trPr>
          <w:trHeight w:val="2144"/>
        </w:trPr>
        <w:tc>
          <w:tcPr>
            <w:tcW w:w="242" w:type="dxa"/>
            <w:tcBorders>
              <w:top w:val="nil"/>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cs="ＭＳ 明朝"/>
              </w:rPr>
            </w:pPr>
            <w:r w:rsidRPr="00C745F1">
              <w:rPr>
                <w:rFonts w:cs="ＭＳ 明朝" w:hint="eastAsia"/>
              </w:rPr>
              <w:t>体験の機会の場で行う事業の内容</w:t>
            </w:r>
          </w:p>
        </w:tc>
        <w:tc>
          <w:tcPr>
            <w:tcW w:w="6285" w:type="dxa"/>
            <w:tcBorders>
              <w:top w:val="single" w:sz="4" w:space="0" w:color="000000"/>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ascii="ＭＳ 明朝" w:hAnsi="Century"/>
                <w:color w:val="auto"/>
                <w:sz w:val="24"/>
                <w:szCs w:val="24"/>
              </w:rPr>
            </w:pPr>
          </w:p>
        </w:tc>
      </w:tr>
      <w:tr w:rsidR="00384331" w:rsidRPr="00C745F1" w:rsidTr="00746D33">
        <w:trPr>
          <w:trHeight w:val="1279"/>
        </w:trPr>
        <w:tc>
          <w:tcPr>
            <w:tcW w:w="242" w:type="dxa"/>
            <w:vMerge w:val="restart"/>
            <w:tcBorders>
              <w:top w:val="nil"/>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384331" w:rsidRPr="00C745F1" w:rsidRDefault="00384331" w:rsidP="00746D33">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体験の機会の場で行う事業の対象となる者の範囲</w:t>
            </w:r>
          </w:p>
        </w:tc>
        <w:tc>
          <w:tcPr>
            <w:tcW w:w="6285" w:type="dxa"/>
            <w:tcBorders>
              <w:top w:val="single" w:sz="4" w:space="0" w:color="000000"/>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ascii="ＭＳ 明朝" w:hAnsi="Century"/>
                <w:color w:val="auto"/>
                <w:sz w:val="24"/>
                <w:szCs w:val="24"/>
              </w:rPr>
            </w:pPr>
          </w:p>
        </w:tc>
        <w:tc>
          <w:tcPr>
            <w:tcW w:w="242" w:type="dxa"/>
            <w:vMerge w:val="restart"/>
            <w:tcBorders>
              <w:top w:val="nil"/>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ascii="ＭＳ 明朝" w:hAnsi="Century"/>
                <w:color w:val="auto"/>
                <w:sz w:val="24"/>
                <w:szCs w:val="24"/>
              </w:rPr>
            </w:pPr>
          </w:p>
        </w:tc>
      </w:tr>
      <w:tr w:rsidR="00703E8A" w:rsidRPr="00C745F1" w:rsidTr="00E8613D">
        <w:trPr>
          <w:trHeight w:val="430"/>
        </w:trPr>
        <w:tc>
          <w:tcPr>
            <w:tcW w:w="242" w:type="dxa"/>
            <w:vMerge/>
            <w:tcBorders>
              <w:top w:val="nil"/>
              <w:left w:val="single" w:sz="4" w:space="0" w:color="000000"/>
              <w:bottom w:val="nil"/>
              <w:right w:val="single" w:sz="4" w:space="0" w:color="000000"/>
            </w:tcBorders>
            <w:vAlign w:val="center"/>
          </w:tcPr>
          <w:p w:rsidR="00703E8A" w:rsidRPr="00C745F1" w:rsidRDefault="00703E8A" w:rsidP="00746D33">
            <w:pPr>
              <w:overflowPunct/>
              <w:autoSpaceDE w:val="0"/>
              <w:autoSpaceDN w:val="0"/>
              <w:snapToGrid w:val="0"/>
              <w:textAlignment w:val="auto"/>
              <w:rPr>
                <w:rFonts w:ascii="ＭＳ 明朝" w:hAnsi="Century"/>
                <w:color w:val="auto"/>
                <w:sz w:val="24"/>
                <w:szCs w:val="24"/>
              </w:rPr>
            </w:pPr>
          </w:p>
        </w:tc>
        <w:tc>
          <w:tcPr>
            <w:tcW w:w="2658" w:type="dxa"/>
            <w:vMerge w:val="restart"/>
            <w:tcBorders>
              <w:top w:val="single" w:sz="4" w:space="0" w:color="000000"/>
              <w:left w:val="single" w:sz="4" w:space="0" w:color="000000"/>
              <w:bottom w:val="single" w:sz="4" w:space="0" w:color="auto"/>
              <w:right w:val="single" w:sz="4" w:space="0" w:color="000000"/>
            </w:tcBorders>
            <w:vAlign w:val="center"/>
          </w:tcPr>
          <w:p w:rsidR="00703E8A" w:rsidRDefault="00703E8A" w:rsidP="00746D33">
            <w:pPr>
              <w:suppressAutoHyphens/>
              <w:kinsoku w:val="0"/>
              <w:autoSpaceDE w:val="0"/>
              <w:autoSpaceDN w:val="0"/>
              <w:snapToGrid w:val="0"/>
              <w:spacing w:line="266" w:lineRule="atLeast"/>
              <w:rPr>
                <w:rFonts w:cs="ＭＳ 明朝" w:hint="eastAsia"/>
              </w:rPr>
            </w:pPr>
          </w:p>
          <w:p w:rsidR="00703E8A" w:rsidRDefault="00703E8A" w:rsidP="00746D33">
            <w:pPr>
              <w:suppressAutoHyphens/>
              <w:kinsoku w:val="0"/>
              <w:autoSpaceDE w:val="0"/>
              <w:autoSpaceDN w:val="0"/>
              <w:snapToGrid w:val="0"/>
              <w:spacing w:line="266" w:lineRule="atLeast"/>
              <w:rPr>
                <w:rFonts w:ascii="ＭＳ 明朝" w:hAnsi="Century" w:hint="eastAsia"/>
                <w:color w:val="auto"/>
              </w:rPr>
            </w:pPr>
            <w:r>
              <w:rPr>
                <w:rFonts w:cs="ＭＳ 明朝" w:hint="eastAsia"/>
              </w:rPr>
              <w:t>体験の機会の場で行う</w:t>
            </w:r>
            <w:r w:rsidRPr="00C745F1">
              <w:rPr>
                <w:rFonts w:cs="ＭＳ 明朝" w:hint="eastAsia"/>
              </w:rPr>
              <w:t>事業のために</w:t>
            </w:r>
            <w:r>
              <w:rPr>
                <w:rFonts w:cs="ＭＳ 明朝" w:hint="eastAsia"/>
              </w:rPr>
              <w:t>当該</w:t>
            </w:r>
            <w:r w:rsidRPr="00C745F1">
              <w:rPr>
                <w:rFonts w:ascii="ＭＳ 明朝" w:hAnsi="Century" w:hint="eastAsia"/>
                <w:color w:val="auto"/>
              </w:rPr>
              <w:t>体験の機会の場を提供する期間</w:t>
            </w:r>
          </w:p>
          <w:p w:rsidR="00703E8A" w:rsidRPr="00C745F1" w:rsidRDefault="00703E8A" w:rsidP="00746D33">
            <w:pPr>
              <w:suppressAutoHyphens/>
              <w:kinsoku w:val="0"/>
              <w:autoSpaceDE w:val="0"/>
              <w:autoSpaceDN w:val="0"/>
              <w:snapToGrid w:val="0"/>
              <w:spacing w:line="266" w:lineRule="atLeast"/>
              <w:rPr>
                <w:rFonts w:ascii="ＭＳ 明朝" w:hAnsi="Century"/>
                <w:color w:val="auto"/>
              </w:rPr>
            </w:pPr>
          </w:p>
        </w:tc>
        <w:tc>
          <w:tcPr>
            <w:tcW w:w="6285" w:type="dxa"/>
            <w:vMerge w:val="restart"/>
            <w:tcBorders>
              <w:top w:val="single" w:sz="4" w:space="0" w:color="000000"/>
              <w:left w:val="single" w:sz="4" w:space="0" w:color="000000"/>
              <w:bottom w:val="single" w:sz="4" w:space="0" w:color="auto"/>
              <w:right w:val="single" w:sz="4" w:space="0" w:color="000000"/>
            </w:tcBorders>
            <w:vAlign w:val="center"/>
          </w:tcPr>
          <w:p w:rsidR="00703E8A" w:rsidRDefault="00703E8A" w:rsidP="00703E8A">
            <w:pPr>
              <w:suppressAutoHyphens/>
              <w:kinsoku w:val="0"/>
              <w:autoSpaceDE w:val="0"/>
              <w:autoSpaceDN w:val="0"/>
              <w:snapToGrid w:val="0"/>
              <w:ind w:firstLineChars="500" w:firstLine="1050"/>
              <w:jc w:val="left"/>
              <w:rPr>
                <w:rFonts w:ascii="ＭＳ 明朝" w:hAnsi="Century" w:hint="eastAsia"/>
                <w:color w:val="auto"/>
              </w:rPr>
            </w:pPr>
            <w:r w:rsidRPr="00C745F1">
              <w:rPr>
                <w:rFonts w:ascii="ＭＳ 明朝" w:hAnsi="Century" w:hint="eastAsia"/>
                <w:color w:val="auto"/>
              </w:rPr>
              <w:t>年</w:t>
            </w:r>
            <w:r>
              <w:rPr>
                <w:rFonts w:ascii="ＭＳ 明朝" w:hAnsi="Century" w:hint="eastAsia"/>
                <w:color w:val="auto"/>
              </w:rPr>
              <w:t xml:space="preserve">　　　</w:t>
            </w:r>
            <w:r w:rsidRPr="00C745F1">
              <w:rPr>
                <w:rFonts w:ascii="ＭＳ 明朝" w:hAnsi="Century" w:hint="eastAsia"/>
                <w:color w:val="auto"/>
              </w:rPr>
              <w:t>月　　　日から</w:t>
            </w:r>
          </w:p>
          <w:p w:rsidR="00703E8A" w:rsidRPr="00703E8A" w:rsidRDefault="00703E8A" w:rsidP="00703E8A">
            <w:pPr>
              <w:suppressAutoHyphens/>
              <w:kinsoku w:val="0"/>
              <w:autoSpaceDE w:val="0"/>
              <w:autoSpaceDN w:val="0"/>
              <w:snapToGrid w:val="0"/>
              <w:jc w:val="left"/>
              <w:rPr>
                <w:rFonts w:ascii="ＭＳ 明朝" w:hAnsi="Century" w:hint="eastAsia"/>
                <w:color w:val="auto"/>
              </w:rPr>
            </w:pPr>
          </w:p>
          <w:p w:rsidR="00703E8A" w:rsidRPr="00C745F1" w:rsidRDefault="00703E8A" w:rsidP="00703E8A">
            <w:pPr>
              <w:suppressAutoHyphens/>
              <w:kinsoku w:val="0"/>
              <w:autoSpaceDE w:val="0"/>
              <w:autoSpaceDN w:val="0"/>
              <w:snapToGrid w:val="0"/>
              <w:ind w:firstLineChars="500" w:firstLine="1050"/>
              <w:jc w:val="left"/>
              <w:rPr>
                <w:rFonts w:ascii="ＭＳ 明朝" w:hAnsi="Century"/>
                <w:color w:val="auto"/>
              </w:rPr>
            </w:pPr>
            <w:bookmarkStart w:id="0" w:name="_GoBack"/>
            <w:bookmarkEnd w:id="0"/>
            <w:r>
              <w:rPr>
                <w:rFonts w:ascii="ＭＳ 明朝" w:hAnsi="Century" w:hint="eastAsia"/>
                <w:color w:val="auto"/>
              </w:rPr>
              <w:t>年</w:t>
            </w:r>
            <w:r w:rsidRPr="00C745F1">
              <w:rPr>
                <w:rFonts w:ascii="ＭＳ 明朝" w:hAnsi="Century" w:hint="eastAsia"/>
                <w:color w:val="auto"/>
              </w:rPr>
              <w:t xml:space="preserve">　　　月　　　日まで</w:t>
            </w:r>
          </w:p>
        </w:tc>
        <w:tc>
          <w:tcPr>
            <w:tcW w:w="242" w:type="dxa"/>
            <w:vMerge/>
            <w:tcBorders>
              <w:top w:val="nil"/>
              <w:left w:val="single" w:sz="4" w:space="0" w:color="000000"/>
              <w:bottom w:val="nil"/>
              <w:right w:val="single" w:sz="4" w:space="0" w:color="000000"/>
            </w:tcBorders>
            <w:vAlign w:val="center"/>
          </w:tcPr>
          <w:p w:rsidR="00703E8A" w:rsidRPr="00C745F1" w:rsidRDefault="00703E8A" w:rsidP="00746D33">
            <w:pPr>
              <w:overflowPunct/>
              <w:autoSpaceDE w:val="0"/>
              <w:autoSpaceDN w:val="0"/>
              <w:snapToGrid w:val="0"/>
              <w:textAlignment w:val="auto"/>
              <w:rPr>
                <w:rFonts w:ascii="ＭＳ 明朝" w:hAnsi="Century"/>
                <w:color w:val="auto"/>
                <w:sz w:val="24"/>
                <w:szCs w:val="24"/>
              </w:rPr>
            </w:pPr>
          </w:p>
        </w:tc>
      </w:tr>
      <w:tr w:rsidR="00703E8A" w:rsidRPr="00C745F1" w:rsidTr="00E8613D">
        <w:trPr>
          <w:trHeight w:val="457"/>
        </w:trPr>
        <w:tc>
          <w:tcPr>
            <w:tcW w:w="242" w:type="dxa"/>
            <w:vMerge/>
            <w:tcBorders>
              <w:top w:val="nil"/>
              <w:left w:val="single" w:sz="4" w:space="0" w:color="000000"/>
              <w:bottom w:val="nil"/>
              <w:right w:val="single" w:sz="4" w:space="0" w:color="000000"/>
            </w:tcBorders>
          </w:tcPr>
          <w:p w:rsidR="00703E8A" w:rsidRPr="00C745F1" w:rsidRDefault="00703E8A" w:rsidP="00746D33">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rsidR="00703E8A" w:rsidRPr="00C745F1" w:rsidRDefault="00703E8A" w:rsidP="00746D33">
            <w:pPr>
              <w:overflowPunct/>
              <w:autoSpaceDE w:val="0"/>
              <w:autoSpaceDN w:val="0"/>
              <w:snapToGrid w:val="0"/>
              <w:jc w:val="left"/>
              <w:textAlignment w:val="auto"/>
              <w:rPr>
                <w:rFonts w:ascii="ＭＳ 明朝" w:hAnsi="Century"/>
                <w:color w:val="auto"/>
                <w:sz w:val="24"/>
                <w:szCs w:val="24"/>
              </w:rPr>
            </w:pPr>
          </w:p>
        </w:tc>
        <w:tc>
          <w:tcPr>
            <w:tcW w:w="6285" w:type="dxa"/>
            <w:vMerge/>
            <w:tcBorders>
              <w:left w:val="single" w:sz="4" w:space="0" w:color="000000"/>
              <w:bottom w:val="single" w:sz="4" w:space="0" w:color="auto"/>
              <w:right w:val="single" w:sz="4" w:space="0" w:color="000000"/>
            </w:tcBorders>
          </w:tcPr>
          <w:p w:rsidR="00703E8A" w:rsidRPr="00C745F1" w:rsidRDefault="00703E8A" w:rsidP="00746D33">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703E8A" w:rsidRPr="00C745F1" w:rsidRDefault="00703E8A" w:rsidP="00746D33">
            <w:pPr>
              <w:suppressAutoHyphens/>
              <w:kinsoku w:val="0"/>
              <w:autoSpaceDE w:val="0"/>
              <w:autoSpaceDN w:val="0"/>
              <w:snapToGrid w:val="0"/>
              <w:spacing w:line="266" w:lineRule="atLeast"/>
              <w:jc w:val="center"/>
              <w:rPr>
                <w:rFonts w:ascii="ＭＳ 明朝" w:hAnsi="Century"/>
                <w:color w:val="auto"/>
                <w:sz w:val="24"/>
                <w:szCs w:val="24"/>
              </w:rPr>
            </w:pPr>
          </w:p>
        </w:tc>
      </w:tr>
      <w:tr w:rsidR="00384331" w:rsidRPr="00C745F1" w:rsidTr="00746D33">
        <w:trPr>
          <w:trHeight w:val="80"/>
        </w:trPr>
        <w:tc>
          <w:tcPr>
            <w:tcW w:w="9427" w:type="dxa"/>
            <w:gridSpan w:val="4"/>
            <w:tcBorders>
              <w:top w:val="nil"/>
              <w:left w:val="single" w:sz="4" w:space="0" w:color="000000"/>
              <w:bottom w:val="single" w:sz="4" w:space="0" w:color="000000"/>
              <w:right w:val="single" w:sz="4" w:space="0" w:color="000000"/>
            </w:tcBorders>
          </w:tcPr>
          <w:p w:rsidR="00384331" w:rsidRPr="00703E8A" w:rsidRDefault="00384331" w:rsidP="00746D33">
            <w:pPr>
              <w:suppressAutoHyphens/>
              <w:kinsoku w:val="0"/>
              <w:autoSpaceDE w:val="0"/>
              <w:autoSpaceDN w:val="0"/>
              <w:snapToGrid w:val="0"/>
              <w:spacing w:line="266" w:lineRule="atLeast"/>
              <w:jc w:val="left"/>
              <w:rPr>
                <w:rFonts w:ascii="ＭＳ 明朝" w:hAnsi="Century"/>
                <w:color w:val="auto"/>
                <w:sz w:val="24"/>
                <w:szCs w:val="24"/>
              </w:rPr>
            </w:pPr>
          </w:p>
          <w:p w:rsidR="00F97C91" w:rsidRDefault="00F97C91" w:rsidP="00746D33">
            <w:pPr>
              <w:suppressAutoHyphens/>
              <w:kinsoku w:val="0"/>
              <w:autoSpaceDE w:val="0"/>
              <w:autoSpaceDN w:val="0"/>
              <w:snapToGrid w:val="0"/>
              <w:spacing w:line="266" w:lineRule="atLeast"/>
              <w:jc w:val="left"/>
              <w:rPr>
                <w:rFonts w:ascii="ＭＳ 明朝" w:hAnsi="Century"/>
                <w:color w:val="auto"/>
                <w:sz w:val="24"/>
                <w:szCs w:val="24"/>
              </w:rPr>
            </w:pPr>
          </w:p>
          <w:p w:rsidR="00F97C91" w:rsidRDefault="00F97C91" w:rsidP="00746D33">
            <w:pPr>
              <w:suppressAutoHyphens/>
              <w:kinsoku w:val="0"/>
              <w:autoSpaceDE w:val="0"/>
              <w:autoSpaceDN w:val="0"/>
              <w:snapToGrid w:val="0"/>
              <w:spacing w:line="266" w:lineRule="atLeast"/>
              <w:jc w:val="left"/>
              <w:rPr>
                <w:rFonts w:ascii="ＭＳ 明朝" w:hAnsi="Century"/>
                <w:color w:val="auto"/>
                <w:sz w:val="24"/>
                <w:szCs w:val="24"/>
              </w:rPr>
            </w:pPr>
          </w:p>
          <w:p w:rsidR="00384331" w:rsidRPr="00691F23" w:rsidRDefault="00384331" w:rsidP="00746D33">
            <w:pPr>
              <w:suppressAutoHyphens/>
              <w:kinsoku w:val="0"/>
              <w:autoSpaceDE w:val="0"/>
              <w:autoSpaceDN w:val="0"/>
              <w:snapToGrid w:val="0"/>
              <w:spacing w:line="266" w:lineRule="atLeast"/>
              <w:ind w:firstLineChars="100" w:firstLine="210"/>
              <w:jc w:val="left"/>
              <w:rPr>
                <w:rFonts w:ascii="ＭＳ 明朝" w:hAnsi="Century"/>
                <w:color w:val="auto"/>
                <w:szCs w:val="24"/>
              </w:rPr>
            </w:pPr>
            <w:r w:rsidRPr="00691F23">
              <w:rPr>
                <w:rFonts w:ascii="ＭＳ 明朝" w:hAnsi="Century" w:hint="eastAsia"/>
                <w:color w:val="auto"/>
                <w:szCs w:val="24"/>
              </w:rPr>
              <w:t xml:space="preserve">　　　　　　</w:t>
            </w:r>
            <w:r>
              <w:rPr>
                <w:rFonts w:ascii="ＭＳ 明朝" w:hAnsi="Century" w:hint="eastAsia"/>
                <w:color w:val="auto"/>
                <w:szCs w:val="24"/>
              </w:rPr>
              <w:t xml:space="preserve">　　　　　　　　　　　　　　住所</w:t>
            </w:r>
          </w:p>
          <w:p w:rsidR="00384331" w:rsidRPr="00691F23" w:rsidRDefault="00384331" w:rsidP="00746D33">
            <w:pPr>
              <w:suppressAutoHyphens/>
              <w:kinsoku w:val="0"/>
              <w:autoSpaceDE w:val="0"/>
              <w:autoSpaceDN w:val="0"/>
              <w:snapToGrid w:val="0"/>
              <w:spacing w:line="266" w:lineRule="atLeast"/>
              <w:jc w:val="left"/>
              <w:rPr>
                <w:rFonts w:ascii="ＭＳ 明朝" w:hAnsi="Century"/>
                <w:color w:val="auto"/>
                <w:szCs w:val="24"/>
              </w:rPr>
            </w:pPr>
            <w:r w:rsidRPr="00691F23">
              <w:rPr>
                <w:rFonts w:ascii="ＭＳ 明朝" w:hAnsi="Century" w:hint="eastAsia"/>
                <w:color w:val="auto"/>
                <w:szCs w:val="24"/>
              </w:rPr>
              <w:t xml:space="preserve">　</w:t>
            </w:r>
            <w:r>
              <w:rPr>
                <w:rFonts w:ascii="ＭＳ 明朝" w:hAnsi="Century" w:hint="eastAsia"/>
                <w:color w:val="auto"/>
                <w:szCs w:val="24"/>
              </w:rPr>
              <w:t xml:space="preserve">　　　　　　　　　　　　　　</w:t>
            </w:r>
            <w:r w:rsidRPr="00691F23">
              <w:rPr>
                <w:rFonts w:ascii="ＭＳ 明朝" w:hAnsi="Century" w:hint="eastAsia"/>
                <w:color w:val="auto"/>
                <w:szCs w:val="24"/>
              </w:rPr>
              <w:t xml:space="preserve">事業実施者　</w:t>
            </w:r>
            <w:r>
              <w:rPr>
                <w:rFonts w:ascii="ＭＳ 明朝" w:hAnsi="Century" w:hint="eastAsia"/>
                <w:color w:val="auto"/>
                <w:szCs w:val="24"/>
              </w:rPr>
              <w:t xml:space="preserve">　　</w:t>
            </w:r>
            <w:r w:rsidRPr="00691F23">
              <w:rPr>
                <w:rFonts w:ascii="ＭＳ 明朝" w:hAnsi="Century" w:hint="eastAsia"/>
                <w:color w:val="auto"/>
                <w:szCs w:val="24"/>
              </w:rPr>
              <w:t xml:space="preserve">　　　　</w:t>
            </w:r>
            <w:r>
              <w:rPr>
                <w:rFonts w:ascii="ＭＳ 明朝" w:hAnsi="Century" w:hint="eastAsia"/>
                <w:color w:val="auto"/>
                <w:szCs w:val="24"/>
              </w:rPr>
              <w:t xml:space="preserve">　　</w:t>
            </w:r>
            <w:r w:rsidRPr="00691F23">
              <w:rPr>
                <w:rFonts w:ascii="ＭＳ 明朝" w:hAnsi="Century" w:hint="eastAsia"/>
                <w:color w:val="auto"/>
                <w:szCs w:val="24"/>
              </w:rPr>
              <w:t xml:space="preserve">　　　　　　　　　　　　</w:t>
            </w:r>
          </w:p>
          <w:p w:rsidR="00384331" w:rsidRPr="00691F23" w:rsidRDefault="00384331" w:rsidP="00746D33">
            <w:pPr>
              <w:suppressAutoHyphens/>
              <w:kinsoku w:val="0"/>
              <w:autoSpaceDE w:val="0"/>
              <w:autoSpaceDN w:val="0"/>
              <w:snapToGrid w:val="0"/>
              <w:spacing w:line="266" w:lineRule="atLeast"/>
              <w:jc w:val="left"/>
              <w:rPr>
                <w:rFonts w:ascii="ＭＳ 明朝" w:hAnsi="Century"/>
                <w:color w:val="auto"/>
                <w:szCs w:val="24"/>
              </w:rPr>
            </w:pPr>
            <w:r w:rsidRPr="00691F23">
              <w:rPr>
                <w:rFonts w:ascii="ＭＳ 明朝" w:hAnsi="Century" w:hint="eastAsia"/>
                <w:color w:val="auto"/>
                <w:szCs w:val="24"/>
              </w:rPr>
              <w:t xml:space="preserve">　　　　　　　</w:t>
            </w:r>
            <w:r>
              <w:rPr>
                <w:rFonts w:ascii="ＭＳ 明朝" w:hAnsi="Century" w:hint="eastAsia"/>
                <w:color w:val="auto"/>
                <w:szCs w:val="24"/>
              </w:rPr>
              <w:t xml:space="preserve">　　　　　　　　　　　　　　氏名　　　　　　　　　　　　　　　　　　印</w:t>
            </w:r>
          </w:p>
          <w:p w:rsidR="00384331" w:rsidRPr="00691F23" w:rsidRDefault="00384331" w:rsidP="00746D33">
            <w:pPr>
              <w:suppressAutoHyphens/>
              <w:kinsoku w:val="0"/>
              <w:autoSpaceDE w:val="0"/>
              <w:autoSpaceDN w:val="0"/>
              <w:snapToGrid w:val="0"/>
              <w:spacing w:line="266" w:lineRule="atLeast"/>
              <w:jc w:val="left"/>
              <w:rPr>
                <w:rFonts w:ascii="ＭＳ 明朝" w:hAnsi="Century"/>
                <w:color w:val="auto"/>
                <w:szCs w:val="24"/>
              </w:rPr>
            </w:pPr>
            <w:r>
              <w:rPr>
                <w:rFonts w:ascii="ＭＳ 明朝" w:hAnsi="Century" w:hint="eastAsia"/>
                <w:color w:val="auto"/>
                <w:szCs w:val="24"/>
              </w:rPr>
              <w:t xml:space="preserve">　　　　　　　　　　　</w:t>
            </w:r>
          </w:p>
          <w:p w:rsidR="00384331" w:rsidRPr="00691F23" w:rsidRDefault="00384331" w:rsidP="00746D33">
            <w:pPr>
              <w:suppressAutoHyphens/>
              <w:kinsoku w:val="0"/>
              <w:autoSpaceDE w:val="0"/>
              <w:autoSpaceDN w:val="0"/>
              <w:snapToGrid w:val="0"/>
              <w:spacing w:line="266" w:lineRule="atLeast"/>
              <w:jc w:val="left"/>
              <w:rPr>
                <w:rFonts w:ascii="ＭＳ 明朝" w:hAnsi="Century"/>
                <w:color w:val="auto"/>
                <w:szCs w:val="24"/>
              </w:rPr>
            </w:pPr>
            <w:r w:rsidRPr="00691F23">
              <w:rPr>
                <w:rFonts w:ascii="ＭＳ 明朝" w:hAnsi="Century" w:hint="eastAsia"/>
                <w:color w:val="auto"/>
                <w:szCs w:val="24"/>
              </w:rPr>
              <w:t xml:space="preserve">　　　　　　　</w:t>
            </w:r>
            <w:r>
              <w:rPr>
                <w:rFonts w:ascii="ＭＳ 明朝" w:hAnsi="Century" w:hint="eastAsia"/>
                <w:color w:val="auto"/>
                <w:szCs w:val="24"/>
              </w:rPr>
              <w:t xml:space="preserve">　　　　　　　　　　　　　　</w:t>
            </w:r>
          </w:p>
          <w:p w:rsidR="00384331" w:rsidRDefault="00384331" w:rsidP="00746D33">
            <w:pPr>
              <w:suppressAutoHyphens/>
              <w:kinsoku w:val="0"/>
              <w:autoSpaceDE w:val="0"/>
              <w:autoSpaceDN w:val="0"/>
              <w:snapToGrid w:val="0"/>
              <w:spacing w:line="266" w:lineRule="atLeast"/>
              <w:jc w:val="left"/>
              <w:rPr>
                <w:rFonts w:ascii="ＭＳ 明朝" w:hAnsi="Century"/>
                <w:color w:val="auto"/>
                <w:sz w:val="24"/>
                <w:szCs w:val="24"/>
              </w:rPr>
            </w:pPr>
          </w:p>
          <w:p w:rsidR="00384331" w:rsidRPr="00C745F1" w:rsidRDefault="00384331" w:rsidP="00746D33">
            <w:pPr>
              <w:suppressAutoHyphens/>
              <w:kinsoku w:val="0"/>
              <w:autoSpaceDE w:val="0"/>
              <w:autoSpaceDN w:val="0"/>
              <w:snapToGrid w:val="0"/>
              <w:spacing w:line="266" w:lineRule="atLeast"/>
              <w:jc w:val="left"/>
              <w:rPr>
                <w:rFonts w:ascii="ＭＳ 明朝" w:hAnsi="Century"/>
                <w:color w:val="auto"/>
                <w:sz w:val="24"/>
                <w:szCs w:val="24"/>
              </w:rPr>
            </w:pPr>
          </w:p>
        </w:tc>
      </w:tr>
    </w:tbl>
    <w:p w:rsidR="00E9133A" w:rsidRDefault="00E9133A" w:rsidP="00384331">
      <w:pPr>
        <w:snapToGrid w:val="0"/>
        <w:ind w:left="848" w:hanging="846"/>
        <w:rPr>
          <w:rFonts w:ascii="ＭＳ 明朝" w:hAnsi="Century" w:cs="ＭＳ 明朝"/>
          <w:color w:val="auto"/>
          <w:szCs w:val="24"/>
        </w:rPr>
      </w:pPr>
    </w:p>
    <w:p w:rsidR="00384331" w:rsidRPr="004B5A1D" w:rsidRDefault="00384331" w:rsidP="00E9133A">
      <w:pPr>
        <w:snapToGrid w:val="0"/>
        <w:ind w:firstLineChars="100" w:firstLine="210"/>
        <w:rPr>
          <w:rFonts w:ascii="ＭＳ 明朝" w:hAnsi="Century"/>
          <w:color w:val="auto"/>
          <w:spacing w:val="2"/>
          <w:sz w:val="18"/>
        </w:rPr>
      </w:pPr>
      <w:r w:rsidRPr="004B5A1D">
        <w:rPr>
          <w:rFonts w:ascii="ＭＳ 明朝" w:hAnsi="Century" w:cs="ＭＳ 明朝" w:hint="eastAsia"/>
          <w:color w:val="auto"/>
          <w:szCs w:val="24"/>
        </w:rPr>
        <w:t>備考</w:t>
      </w:r>
    </w:p>
    <w:p w:rsidR="00384331" w:rsidRPr="001623E6" w:rsidRDefault="00384331" w:rsidP="00384331">
      <w:pPr>
        <w:snapToGrid w:val="0"/>
        <w:ind w:left="424" w:hanging="210"/>
        <w:rPr>
          <w:rFonts w:ascii="ＭＳ 明朝" w:hAnsi="Century"/>
          <w:color w:val="auto"/>
          <w:spacing w:val="2"/>
        </w:rPr>
      </w:pPr>
      <w:r w:rsidRPr="001623E6">
        <w:rPr>
          <w:rFonts w:ascii="ＭＳ 明朝" w:hAnsi="Century" w:cs="ＭＳ 明朝" w:hint="eastAsia"/>
          <w:color w:val="auto"/>
          <w:sz w:val="24"/>
          <w:szCs w:val="24"/>
        </w:rPr>
        <w:t xml:space="preserve">　</w:t>
      </w:r>
      <w:r>
        <w:rPr>
          <w:rFonts w:ascii="ＭＳ 明朝" w:hAnsi="Century" w:cs="ＭＳ 明朝" w:hint="eastAsia"/>
          <w:color w:val="auto"/>
          <w:szCs w:val="24"/>
        </w:rPr>
        <w:t>事業実施者</w:t>
      </w:r>
      <w:r w:rsidRPr="001623E6">
        <w:rPr>
          <w:rFonts w:cs="ＭＳ 明朝" w:hint="eastAsia"/>
          <w:color w:val="auto"/>
        </w:rPr>
        <w:t>が法人その他の団体の場合にあっては、「氏名」については、法人その他の団体の名称及び代表者の氏名を記載し、「住所」については、主たる事務所の所在地を記載すること。</w:t>
      </w:r>
    </w:p>
    <w:p w:rsidR="004C7D5D" w:rsidRPr="00384331" w:rsidRDefault="004C7D5D"/>
    <w:sectPr w:rsidR="004C7D5D" w:rsidRPr="00384331" w:rsidSect="00384331">
      <w:headerReference w:type="default" r:id="rId7"/>
      <w:type w:val="continuous"/>
      <w:pgSz w:w="11906" w:h="16838" w:code="9"/>
      <w:pgMar w:top="1134" w:right="1134" w:bottom="1134" w:left="1191"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33A" w:rsidRDefault="00E9133A" w:rsidP="00E9133A">
      <w:r>
        <w:separator/>
      </w:r>
    </w:p>
  </w:endnote>
  <w:endnote w:type="continuationSeparator" w:id="0">
    <w:p w:rsidR="00E9133A" w:rsidRDefault="00E9133A" w:rsidP="00E9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33A" w:rsidRDefault="00E9133A" w:rsidP="00E9133A">
      <w:r>
        <w:separator/>
      </w:r>
    </w:p>
  </w:footnote>
  <w:footnote w:type="continuationSeparator" w:id="0">
    <w:p w:rsidR="00E9133A" w:rsidRDefault="00E9133A" w:rsidP="00E91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3A" w:rsidRDefault="00E9133A">
    <w:pPr>
      <w:pStyle w:val="a3"/>
    </w:pPr>
    <w:r w:rsidRPr="001623E6">
      <w:rPr>
        <w:rFonts w:cs="ＭＳ 明朝" w:hint="eastAsia"/>
        <w:color w:val="auto"/>
      </w:rPr>
      <w:t>別紙</w:t>
    </w:r>
    <w:r w:rsidR="00E23A2D">
      <w:rPr>
        <w:rFonts w:cs="ＭＳ 明朝" w:hint="eastAsia"/>
        <w:color w:val="auto"/>
      </w:rPr>
      <w:t>８（別表第１</w:t>
    </w:r>
    <w:r>
      <w:rPr>
        <w:rFonts w:cs="ＭＳ 明朝" w:hint="eastAsia"/>
        <w:color w:val="auto"/>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20"/>
  <w:drawingGridVerticalSpacing w:val="36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31"/>
    <w:rsid w:val="00384331"/>
    <w:rsid w:val="004A77A8"/>
    <w:rsid w:val="004C7D5D"/>
    <w:rsid w:val="00703E8A"/>
    <w:rsid w:val="008C3B7D"/>
    <w:rsid w:val="00E23A2D"/>
    <w:rsid w:val="00E9133A"/>
    <w:rsid w:val="00F742F4"/>
    <w:rsid w:val="00F97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33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33A"/>
    <w:pPr>
      <w:tabs>
        <w:tab w:val="center" w:pos="4252"/>
        <w:tab w:val="right" w:pos="8504"/>
      </w:tabs>
      <w:snapToGrid w:val="0"/>
    </w:pPr>
  </w:style>
  <w:style w:type="character" w:customStyle="1" w:styleId="a4">
    <w:name w:val="ヘッダー (文字)"/>
    <w:basedOn w:val="a0"/>
    <w:link w:val="a3"/>
    <w:uiPriority w:val="99"/>
    <w:rsid w:val="00E9133A"/>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E9133A"/>
    <w:pPr>
      <w:tabs>
        <w:tab w:val="center" w:pos="4252"/>
        <w:tab w:val="right" w:pos="8504"/>
      </w:tabs>
      <w:snapToGrid w:val="0"/>
    </w:pPr>
  </w:style>
  <w:style w:type="character" w:customStyle="1" w:styleId="a6">
    <w:name w:val="フッター (文字)"/>
    <w:basedOn w:val="a0"/>
    <w:link w:val="a5"/>
    <w:uiPriority w:val="99"/>
    <w:rsid w:val="00E9133A"/>
    <w:rPr>
      <w:rFonts w:ascii="Times New Roman" w:eastAsia="ＭＳ 明朝" w:hAnsi="Times New Roman" w:cs="Times New Roman"/>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33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33A"/>
    <w:pPr>
      <w:tabs>
        <w:tab w:val="center" w:pos="4252"/>
        <w:tab w:val="right" w:pos="8504"/>
      </w:tabs>
      <w:snapToGrid w:val="0"/>
    </w:pPr>
  </w:style>
  <w:style w:type="character" w:customStyle="1" w:styleId="a4">
    <w:name w:val="ヘッダー (文字)"/>
    <w:basedOn w:val="a0"/>
    <w:link w:val="a3"/>
    <w:uiPriority w:val="99"/>
    <w:rsid w:val="00E9133A"/>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E9133A"/>
    <w:pPr>
      <w:tabs>
        <w:tab w:val="center" w:pos="4252"/>
        <w:tab w:val="right" w:pos="8504"/>
      </w:tabs>
      <w:snapToGrid w:val="0"/>
    </w:pPr>
  </w:style>
  <w:style w:type="character" w:customStyle="1" w:styleId="a6">
    <w:name w:val="フッター (文字)"/>
    <w:basedOn w:val="a0"/>
    <w:link w:val="a5"/>
    <w:uiPriority w:val="99"/>
    <w:rsid w:val="00E9133A"/>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